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37" w:rsidRPr="00585D77" w:rsidRDefault="00610E37" w:rsidP="00585D7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37CAF">
        <w:rPr>
          <w:rFonts w:ascii="Times New Roman" w:eastAsia="Times New Roman" w:hAnsi="Times New Roman" w:cs="Times New Roman"/>
          <w:color w:val="000000"/>
          <w:lang w:eastAsia="ru-RU"/>
        </w:rPr>
        <w:t xml:space="preserve">Д О Г </w:t>
      </w:r>
      <w:r w:rsidRPr="00A37CAF">
        <w:rPr>
          <w:rFonts w:ascii="Times New Roman" w:eastAsia="Times New Roman" w:hAnsi="Times New Roman" w:cs="Times New Roman"/>
          <w:color w:val="000000"/>
          <w:lang w:val="uk-UA" w:eastAsia="uk-UA"/>
        </w:rPr>
        <w:t>О В І</w:t>
      </w:r>
      <w:r w:rsidR="00A37CA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A37CAF">
        <w:rPr>
          <w:rFonts w:ascii="Times New Roman" w:eastAsia="Times New Roman" w:hAnsi="Times New Roman" w:cs="Times New Roman"/>
          <w:color w:val="000000"/>
          <w:lang w:eastAsia="ru-RU"/>
        </w:rPr>
        <w:t>Р №</w:t>
      </w:r>
      <w:r w:rsidR="00A37CAF">
        <w:rPr>
          <w:rFonts w:ascii="Times New Roman" w:eastAsia="Times New Roman" w:hAnsi="Times New Roman" w:cs="Times New Roman"/>
          <w:color w:val="000000"/>
          <w:lang w:val="uk-UA" w:eastAsia="ru-RU"/>
        </w:rPr>
        <w:t>________</w:t>
      </w:r>
      <w:r w:rsidRPr="00A37CA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610E37" w:rsidRPr="00585D77" w:rsidRDefault="00A37CAF" w:rsidP="00A37CAF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</w:t>
      </w:r>
      <w:r w:rsidR="00585D7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585D77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найму житла</w:t>
      </w:r>
    </w:p>
    <w:p w:rsidR="00A37CAF" w:rsidRDefault="00A37CAF" w:rsidP="00A37CAF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</w:p>
    <w:p w:rsidR="00A37CAF" w:rsidRPr="00437FD0" w:rsidRDefault="00A37CAF" w:rsidP="00A37CAF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0E37" w:rsidRDefault="00610E37" w:rsidP="00A37CA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ru-RU"/>
        </w:rPr>
      </w:pPr>
      <w:r w:rsidRPr="00610E37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ru-RU"/>
        </w:rPr>
        <w:t xml:space="preserve">м. </w:t>
      </w:r>
      <w:r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Харків</w:t>
      </w:r>
      <w:r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ab/>
      </w:r>
      <w:r w:rsidR="00A37CA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ru-RU"/>
        </w:rPr>
        <w:t xml:space="preserve">                                                                                                                        «_____»__________________</w:t>
      </w:r>
      <w:r w:rsidRPr="00610E37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ru-RU"/>
        </w:rPr>
        <w:t xml:space="preserve">20 </w:t>
      </w:r>
      <w:r w:rsidR="00A37CAF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ru-RU"/>
        </w:rPr>
        <w:t xml:space="preserve">        </w:t>
      </w:r>
      <w:r w:rsidRPr="00610E37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ru-RU"/>
        </w:rPr>
        <w:t>р.</w:t>
      </w:r>
    </w:p>
    <w:p w:rsidR="00A37CAF" w:rsidRPr="00437FD0" w:rsidRDefault="00A37CAF" w:rsidP="00A37CA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0E37" w:rsidRPr="00437FD0" w:rsidRDefault="00A37CAF" w:rsidP="0061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 xml:space="preserve">                 </w:t>
      </w:r>
      <w:r w:rsidR="00610E37"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Харківський національний університет радіоелектроніці (надалі - «Наймодавець»),</w:t>
      </w:r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який діє на підставі Статуту </w:t>
      </w:r>
      <w:r w:rsidR="00610E37"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університету з однієї сторони</w:t>
      </w:r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0E37"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та</w:t>
      </w:r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громадянин (ка)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______________________________________________________________________________</w:t>
      </w:r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,</w:t>
      </w:r>
    </w:p>
    <w:p w:rsidR="00610E37" w:rsidRPr="00437FD0" w:rsidRDefault="00610E37" w:rsidP="0061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який (а) є студентом (кою), аспірантом, докторантом, співробітником</w:t>
      </w:r>
    </w:p>
    <w:p w:rsidR="00610E37" w:rsidRDefault="00A37CAF" w:rsidP="00610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університету, (факультету) _________________, курсу, г</w:t>
      </w:r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рупи або інша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категорія громадян </w:t>
      </w:r>
      <w:r w:rsidR="00610E37"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(надалі - «Наймач»)*</w:t>
      </w:r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що діє на підставі власного волевиявлення з іншої сторони, надалі разом іменовані «Сторони», а кожна окремо «Сторона», уклали цей Договір </w:t>
      </w:r>
      <w:r w:rsidR="00585D77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найму житла </w:t>
      </w:r>
      <w:bookmarkStart w:id="0" w:name="_GoBack"/>
      <w:bookmarkEnd w:id="0"/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(і </w:t>
      </w:r>
      <w:r w:rsidR="00610E37"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надалі</w:t>
      </w:r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- </w:t>
      </w:r>
      <w:r w:rsidR="00610E37"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Договір)</w:t>
      </w:r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про наступне.</w:t>
      </w:r>
    </w:p>
    <w:p w:rsidR="00EC07C3" w:rsidRPr="00437FD0" w:rsidRDefault="00EC07C3" w:rsidP="0061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0E37" w:rsidRPr="00FD1380" w:rsidRDefault="0005661F" w:rsidP="00EC07C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uk-UA" w:eastAsia="uk-UA"/>
        </w:rPr>
      </w:pPr>
      <w:r w:rsidRPr="00FD1380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uk-UA" w:eastAsia="uk-UA"/>
        </w:rPr>
        <w:t xml:space="preserve"> </w:t>
      </w:r>
      <w:r w:rsidR="00610E37" w:rsidRPr="00FD1380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uk-UA" w:eastAsia="uk-UA"/>
        </w:rPr>
        <w:t>ПРЕДМЕТ ДОГОВОРУ</w:t>
      </w:r>
    </w:p>
    <w:p w:rsidR="00EC07C3" w:rsidRPr="00EC07C3" w:rsidRDefault="00EC07C3" w:rsidP="00EC07C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0E37" w:rsidRPr="00437FD0" w:rsidRDefault="00610E37" w:rsidP="00610E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Цим Договором регулюються правовідносини, пов’язані із </w:t>
      </w:r>
      <w:r w:rsidR="00A37CA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ереданням </w:t>
      </w:r>
      <w:r w:rsidRPr="00FD1380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uk-UA" w:eastAsia="uk-UA"/>
        </w:rPr>
        <w:t>«</w:t>
      </w:r>
      <w:r w:rsidRPr="00FD1380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18"/>
          <w:szCs w:val="18"/>
          <w:lang w:val="uk-UA" w:eastAsia="uk-UA"/>
        </w:rPr>
        <w:t>На</w:t>
      </w:r>
      <w:r w:rsidR="00EC07C3" w:rsidRPr="00FD1380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18"/>
          <w:szCs w:val="18"/>
          <w:lang w:val="uk-UA" w:eastAsia="uk-UA"/>
        </w:rPr>
        <w:t>йм</w:t>
      </w:r>
      <w:r w:rsidRPr="00FD1380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18"/>
          <w:szCs w:val="18"/>
          <w:lang w:val="uk-UA" w:eastAsia="uk-UA"/>
        </w:rPr>
        <w:t>одавцем»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</w:t>
      </w:r>
      <w:r w:rsidRPr="00FD1380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uk-UA" w:eastAsia="uk-UA"/>
        </w:rPr>
        <w:t>«</w:t>
      </w:r>
      <w:r w:rsidRPr="00FD1380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18"/>
          <w:szCs w:val="18"/>
          <w:lang w:val="uk-UA" w:eastAsia="uk-UA"/>
        </w:rPr>
        <w:t>Наймачеві</w:t>
      </w:r>
      <w:r w:rsidRPr="00FD1380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uk-UA" w:eastAsia="uk-UA"/>
        </w:rPr>
        <w:t>»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наступного ліжко-місця в кімнаті студентського гуртожитку </w:t>
      </w:r>
      <w:r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(надалі - «житлове місце»)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для проживання </w:t>
      </w:r>
      <w:r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 xml:space="preserve">у 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ньому «</w:t>
      </w:r>
      <w:r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Наймача»</w:t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на визначений ц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им Договором термін га за встановлену цим Договором плату.</w:t>
      </w:r>
    </w:p>
    <w:p w:rsidR="00610E37" w:rsidRPr="00437FD0" w:rsidRDefault="00610E37" w:rsidP="00610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Адреса гуртожитку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_________________________________________________________________</w:t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</w:r>
    </w:p>
    <w:p w:rsidR="00610E37" w:rsidRPr="00437FD0" w:rsidRDefault="00A37CAF" w:rsidP="00610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Г</w:t>
      </w:r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уртожиток №</w:t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</w:t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_______</w:t>
      </w:r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, кімната №</w:t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____________ </w:t>
      </w:r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, поверх (блок)</w:t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</w:t>
      </w:r>
      <w:r w:rsidR="00610E37"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</w:r>
    </w:p>
    <w:p w:rsidR="00610E37" w:rsidRPr="00437FD0" w:rsidRDefault="00610E37" w:rsidP="00610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Житлова (корисна) площа</w:t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___________________________________________________________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</w:r>
    </w:p>
    <w:p w:rsidR="00610E37" w:rsidRPr="00437FD0" w:rsidRDefault="00610E37" w:rsidP="00610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Постійна адреса місця проживання «</w:t>
      </w:r>
      <w:r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Наймача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»</w:t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__________________________________________________________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__________________________________________________________________________________________________</w:t>
      </w:r>
    </w:p>
    <w:p w:rsidR="00610E37" w:rsidRPr="00437FD0" w:rsidRDefault="00610E37" w:rsidP="00610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Телефон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__________________________________________________________________________________________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val="uk-UA" w:eastAsia="uk-UA"/>
        </w:rPr>
        <w:tab/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</w:r>
    </w:p>
    <w:p w:rsidR="00610E37" w:rsidRPr="00437FD0" w:rsidRDefault="00610E37" w:rsidP="00610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</w:pPr>
      <w:r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«Наймодавець»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передає, </w:t>
      </w:r>
      <w:r w:rsidR="00EC07C3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 xml:space="preserve">а </w:t>
      </w:r>
      <w:r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«Наймач»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приймає в користування житлове місце в стані, </w:t>
      </w:r>
      <w:r w:rsidR="00EC07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що визначається в Акті приймання-п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ередачі житлового місця.</w:t>
      </w:r>
    </w:p>
    <w:p w:rsidR="00610E37" w:rsidRPr="00437FD0" w:rsidRDefault="00610E37" w:rsidP="00610E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</w:pPr>
      <w:r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«</w:t>
      </w:r>
      <w:r w:rsidR="00EC07C3"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Наймодавець</w:t>
      </w:r>
      <w:r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»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також передає «</w:t>
      </w:r>
      <w:r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Наймачеві»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майно, що знаходиться у кімнаті, яка передається в </w:t>
      </w:r>
      <w:proofErr w:type="spellStart"/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найм</w:t>
      </w:r>
      <w:proofErr w:type="spellEnd"/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(надалі - «Майно»), згідно </w:t>
      </w:r>
      <w:proofErr w:type="spellStart"/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Акта</w:t>
      </w:r>
      <w:proofErr w:type="spellEnd"/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приймання - передачі.</w:t>
      </w:r>
    </w:p>
    <w:p w:rsidR="00610E37" w:rsidRPr="0005661F" w:rsidRDefault="00610E37" w:rsidP="00610E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Термін користування житловим місцем за цим Договором становить</w:t>
      </w:r>
      <w:r w:rsid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</w:t>
      </w:r>
      <w:r w:rsidRP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 «</w:t>
      </w:r>
      <w:r w:rsid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</w:t>
      </w:r>
      <w:r w:rsid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  <w:t xml:space="preserve">» </w:t>
      </w:r>
      <w:r w:rsidRP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20</w:t>
      </w:r>
      <w:r w:rsid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</w:t>
      </w:r>
      <w:r w:rsidRP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  <w:t>р. по «</w:t>
      </w:r>
      <w:r w:rsid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</w:t>
      </w:r>
      <w:r w:rsidRP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  <w:t>_»</w:t>
      </w:r>
      <w:r w:rsidRP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  <w:t>.</w:t>
      </w:r>
      <w:r w:rsidRP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  <w:t>20</w:t>
      </w:r>
      <w:r w:rsid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</w:t>
      </w:r>
      <w:r w:rsid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</w:r>
      <w:r w:rsidRPr="000566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р.</w:t>
      </w:r>
    </w:p>
    <w:p w:rsidR="00610E37" w:rsidRDefault="00610E37" w:rsidP="00610E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Житлове місце призначене виключно для проживання у ньому </w:t>
      </w:r>
      <w:r w:rsidRPr="00437FD0"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  <w:t>«Наймача»,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проживання інших осіб заборонено.</w:t>
      </w:r>
    </w:p>
    <w:p w:rsidR="0005661F" w:rsidRPr="00437FD0" w:rsidRDefault="0005661F" w:rsidP="00610E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</w:p>
    <w:p w:rsidR="00610E37" w:rsidRPr="00FD1380" w:rsidRDefault="00610E37" w:rsidP="0005661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uk-UA" w:eastAsia="uk-UA"/>
        </w:rPr>
      </w:pPr>
      <w:r w:rsidRPr="00FD1380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uk-UA" w:eastAsia="uk-UA"/>
        </w:rPr>
        <w:t>ОБОВ'ЯЗКИ СТОРІН</w:t>
      </w:r>
    </w:p>
    <w:p w:rsidR="0005661F" w:rsidRPr="00FD1380" w:rsidRDefault="0005661F" w:rsidP="0005661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0E37" w:rsidRPr="00437FD0" w:rsidRDefault="00610E37" w:rsidP="00610E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18"/>
          <w:szCs w:val="18"/>
          <w:lang w:val="uk-UA" w:eastAsia="uk-UA"/>
        </w:rPr>
      </w:pPr>
      <w:r w:rsidRPr="00FD1380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18"/>
          <w:szCs w:val="18"/>
          <w:lang w:val="uk-UA" w:eastAsia="uk-UA"/>
        </w:rPr>
        <w:t>«Наймодавець»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за цим Договором бере на себе наступні обов’язки:</w:t>
      </w:r>
    </w:p>
    <w:p w:rsidR="00610E37" w:rsidRPr="00437FD0" w:rsidRDefault="00610E37" w:rsidP="00610E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Надати житлове місце </w:t>
      </w:r>
      <w:r w:rsidRPr="00FD1380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18"/>
          <w:szCs w:val="18"/>
          <w:lang w:val="uk-UA" w:eastAsia="uk-UA"/>
        </w:rPr>
        <w:t>«Наймачу»</w:t>
      </w: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в придатному для проживання стані.</w:t>
      </w:r>
    </w:p>
    <w:p w:rsidR="00610E37" w:rsidRPr="00437FD0" w:rsidRDefault="00610E37" w:rsidP="00610E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437FD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Забезпечити виконання Правил внутрішнього розпорядку в</w:t>
      </w:r>
    </w:p>
    <w:p w:rsidR="004E4F2D" w:rsidRDefault="00610E37" w:rsidP="00056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студентських гуртожитках ХНУРЕ.</w:t>
      </w:r>
    </w:p>
    <w:p w:rsidR="0005661F" w:rsidRDefault="0005661F" w:rsidP="00056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2.1.3. 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Утримувати місця гуртожитку в належному стані відповідно до встановлених санітарних норм та правил.</w:t>
      </w:r>
    </w:p>
    <w:p w:rsidR="004E4F2D" w:rsidRPr="005173C3" w:rsidRDefault="0005661F" w:rsidP="00056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2.1.4.</w:t>
      </w:r>
      <w:r w:rsidR="004E4F2D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Укомплектовувати гуртожитки меблями, обладнанням, білизною, та іншим інвентарем відповідно до встановлених норм.</w:t>
      </w:r>
    </w:p>
    <w:p w:rsidR="004E4F2D" w:rsidRPr="005173C3" w:rsidRDefault="004E4F2D" w:rsidP="004E4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2.1.5. 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Проводити обмін постільної білизни відповідно до санітарних правил.</w:t>
      </w:r>
    </w:p>
    <w:p w:rsidR="004E4F2D" w:rsidRPr="005173C3" w:rsidRDefault="004E4F2D" w:rsidP="004E4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2.1.6. 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Забезпечити </w:t>
      </w:r>
      <w:r w:rsidR="00610E37" w:rsidRPr="00FD138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«Наймача»</w:t>
      </w:r>
      <w:r w:rsidR="00610E37" w:rsidRPr="005173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,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який проживає у гуртожитку, необхідним обладнанням, інвентарем, інструментами і матеріалами при проведенні санітарних днів й прибирання гуртожитку та прилеглої території за участю студентів.</w:t>
      </w:r>
    </w:p>
    <w:p w:rsidR="004E4F2D" w:rsidRPr="005173C3" w:rsidRDefault="004E4F2D" w:rsidP="00951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2.1.7. 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Своєчасно організовувати проведення ремонту гуртожитку, інвентарю, обладнання, утримувати в належному стані закріплену територію та зелені насадження.</w:t>
      </w:r>
    </w:p>
    <w:p w:rsidR="00610E37" w:rsidRPr="005173C3" w:rsidRDefault="004E4F2D" w:rsidP="004E4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2.1.8. 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Надавати </w:t>
      </w:r>
      <w:r w:rsidR="00610E37" w:rsidRPr="00FD138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«Наймачу»</w:t>
      </w:r>
      <w:r w:rsidR="00610E37" w:rsidRPr="005173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,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який проживає у гуртожитку, необхідні побутові послуги та додаткові побутові послуги за окремо встановлену плату, виділяти в гуртожитку місця для проведення виховної роботи, самостійного навчання, культурних і спортивних заходів.</w:t>
      </w:r>
    </w:p>
    <w:p w:rsidR="00610E37" w:rsidRPr="005173C3" w:rsidRDefault="004E4F2D" w:rsidP="004E4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2.1.9. 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Забезпечувати необхідне освітлення і тепловий режим у всіх місцях відповідно до встановлених норм комфортності.</w:t>
      </w:r>
    </w:p>
    <w:p w:rsidR="00C55E40" w:rsidRPr="005173C3" w:rsidRDefault="004E4F2D" w:rsidP="004E4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2.1.10.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При пошкодженні і аваріях негайно вживати заходів по ліквідації їх наслідків, у разі якщо вони сталися з вини </w:t>
      </w:r>
      <w:r w:rsidR="00610E37" w:rsidRPr="00FD138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«Наймача»</w:t>
      </w:r>
      <w:r w:rsidR="00610E37" w:rsidRPr="005173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,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заподіяна шкода відшкод</w:t>
      </w:r>
      <w:r w:rsidR="00C55E4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овується ним за власний рахунок.</w:t>
      </w:r>
    </w:p>
    <w:p w:rsidR="00C55E40" w:rsidRPr="00151CCF" w:rsidRDefault="00C55E40" w:rsidP="00151C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</w:pPr>
      <w:r w:rsidRPr="00151CCF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2.2.</w:t>
      </w:r>
      <w:r w:rsidRPr="00151CC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 xml:space="preserve"> </w:t>
      </w:r>
      <w:r w:rsidR="00FD13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 xml:space="preserve">       </w:t>
      </w:r>
      <w:r w:rsidR="00610E37" w:rsidRPr="00FD138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«Наймач»</w:t>
      </w:r>
      <w:r w:rsidR="00610E37" w:rsidRPr="00151CC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за цим Договором бере на себе наступні обов’язки:</w:t>
      </w:r>
    </w:p>
    <w:p w:rsidR="00C55E40" w:rsidRDefault="00C55E40" w:rsidP="00C55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2.2.1.  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Знати і виконувати Правила внутрішнього розпорядку в студентських гуртожитках ХНУРЕ, Положення про студентський гуртожиток ХНУРЕ.</w:t>
      </w:r>
    </w:p>
    <w:p w:rsidR="00610E37" w:rsidRPr="005173C3" w:rsidRDefault="00C55E40" w:rsidP="00C55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2.2.2.  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Своєчасно сплачувати за проживання у гуртожитку кошти встановлені наказом </w:t>
      </w:r>
      <w:r w:rsidR="00610E37" w:rsidRPr="00FD138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«Наймодавця»</w:t>
      </w:r>
      <w:r w:rsidR="00610E37" w:rsidRPr="005173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,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а також за надані </w:t>
      </w:r>
      <w:r w:rsidR="00610E37" w:rsidRPr="00FD138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«Наймодавцем»</w:t>
      </w:r>
      <w:r w:rsidR="00610E37" w:rsidRPr="005173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 xml:space="preserve">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додаткові платні послуги, якими він користується.</w:t>
      </w:r>
    </w:p>
    <w:p w:rsidR="00610E37" w:rsidRPr="005173C3" w:rsidRDefault="00C55E40" w:rsidP="00C55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2.2.3.  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Під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т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римувати чистоту і порядок у своїй кімнаті та місцях загального користування, брати участь у всіх видах робіт, пов’язаних із самообслуговуванням. Приймати участь у роботах по благоустрою території гуртожитку та в проведенні санітарних днів за погодженням з органами студентського самоврядування гуртожитку.</w:t>
      </w:r>
    </w:p>
    <w:p w:rsidR="00610E37" w:rsidRPr="005173C3" w:rsidRDefault="00C55E40" w:rsidP="00C55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2.2.4. 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Дбайливо ставитись до майна гуртожитку,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е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кономно</w:t>
      </w:r>
      <w:proofErr w:type="spellEnd"/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витрачати тепло - електроенергію, газ, і воду.</w:t>
      </w:r>
    </w:p>
    <w:p w:rsidR="00610E37" w:rsidRPr="005173C3" w:rsidRDefault="00C55E40" w:rsidP="00C55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2.2.5. 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Забезпечити наявність дублікатів ключів від кімнати в завідувача гуртожитку, а в разі заміни замка у дверях - здати йому відповідний дублікат ключа.</w:t>
      </w:r>
    </w:p>
    <w:p w:rsidR="00610E37" w:rsidRDefault="00C55E40" w:rsidP="00C55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2.2.6.      </w:t>
      </w:r>
      <w:r w:rsidR="00FD138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Своєчасно подавати заявки на ремонт електричного, сантехнічного обладнання і меблів.</w:t>
      </w:r>
    </w:p>
    <w:p w:rsidR="00610E37" w:rsidRPr="00FD17BF" w:rsidRDefault="00151CCF" w:rsidP="00610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2.2.7.      </w:t>
      </w:r>
      <w:r w:rsidR="00FD138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Про випадки будь-яких надзвичайних подій в кімнаті та інших місцях гуртожитку терміново повідомляти завідувача гуртожитку та органи</w:t>
      </w:r>
      <w:r w:rsidR="00FD17B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</w:t>
      </w:r>
      <w:r w:rsidR="00610E37" w:rsidRPr="00FD17B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студентського самоврядування гуртожитку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.</w:t>
      </w:r>
    </w:p>
    <w:p w:rsidR="00610E37" w:rsidRPr="00951DBF" w:rsidRDefault="00610E37" w:rsidP="00951DBF">
      <w:pPr>
        <w:pStyle w:val="a3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951DB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Відшкодовувати </w:t>
      </w:r>
      <w:r w:rsidRPr="00FD138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«Наймода</w:t>
      </w:r>
      <w:r w:rsidR="00951DBF" w:rsidRPr="00FD138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вц</w:t>
      </w:r>
      <w:r w:rsidRPr="00FD138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ю»</w:t>
      </w:r>
      <w:r w:rsidRPr="00951DB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заподіяні матеріальні збитки за пошкодження</w:t>
      </w:r>
      <w:r w:rsidR="00951DB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житлового </w:t>
      </w:r>
      <w:proofErr w:type="spellStart"/>
      <w:r w:rsidR="00951DB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місия</w:t>
      </w:r>
      <w:proofErr w:type="spellEnd"/>
      <w:r w:rsidR="00951DB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або гуртожитку </w:t>
      </w:r>
      <w:r w:rsidRPr="00951DB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та майна </w:t>
      </w:r>
      <w:r w:rsidRPr="00FD138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</w:t>
      </w:r>
      <w:r w:rsidR="00E20B7F" w:rsidRPr="00FD138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Наймодавця</w:t>
      </w:r>
      <w:r w:rsidRPr="00FD138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»</w:t>
      </w:r>
      <w:r w:rsidRPr="00951DB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.</w:t>
      </w:r>
    </w:p>
    <w:p w:rsidR="00610E37" w:rsidRPr="005C4C7E" w:rsidRDefault="00610E37" w:rsidP="005C4C7E">
      <w:pPr>
        <w:pStyle w:val="a3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5C4C7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Дотримуватися правил техніки безпеки та пожежної безпеки.</w:t>
      </w:r>
    </w:p>
    <w:p w:rsidR="00610E37" w:rsidRPr="00EA62A4" w:rsidRDefault="005C4C7E" w:rsidP="00EA62A4">
      <w:pPr>
        <w:pStyle w:val="a3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A62A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lastRenderedPageBreak/>
        <w:t xml:space="preserve">   </w:t>
      </w:r>
      <w:r w:rsidR="00EA62A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</w:t>
      </w:r>
      <w:r w:rsidRPr="00EA62A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</w:t>
      </w:r>
      <w:r w:rsidR="00610E37" w:rsidRPr="00EA62A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Реєструвати додаткові електроприлади в завідувача гуртожитку, та користуватися ними з його дозволу.</w:t>
      </w:r>
    </w:p>
    <w:p w:rsidR="00610E37" w:rsidRPr="00EA62A4" w:rsidRDefault="00610E37" w:rsidP="00EA62A4">
      <w:pPr>
        <w:pStyle w:val="a3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A62A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Письмово попередж</w:t>
      </w:r>
      <w:r w:rsidR="00D81F0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увати завідувача гуртожитку про</w:t>
      </w:r>
      <w:r w:rsidRPr="00EA62A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залишення гуртожитку на тривалий час </w:t>
      </w:r>
      <w:r w:rsidRPr="00EA62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(більше 5 діб).</w:t>
      </w:r>
    </w:p>
    <w:p w:rsidR="00610E37" w:rsidRPr="00EA62A4" w:rsidRDefault="00610E37" w:rsidP="00EA62A4">
      <w:pPr>
        <w:pStyle w:val="a3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A62A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Після закінчення навчання або при достроковому позбавленні права на проживання в гуртожитку </w:t>
      </w:r>
      <w:r w:rsidRPr="00EA62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(відрахування з числа студентів, порушення правил внутрішнього розпорядку тощо),</w:t>
      </w:r>
      <w:r w:rsidRPr="00EA62A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надання академічної відпустки чи від’їзду на практику, або канікули, здати майно гуртожитку, що було надано </w:t>
      </w:r>
      <w:r w:rsidRPr="00D81F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«</w:t>
      </w:r>
      <w:r w:rsidRPr="00D81F0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Наймачу»</w:t>
      </w:r>
      <w:r w:rsidRPr="00EA62A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й перебувало у його користуванні і житлове місця, вільне від речей, в належному стані, відповідно до Акту </w:t>
      </w:r>
      <w:r w:rsidR="00C07070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пр</w:t>
      </w:r>
      <w:r w:rsidRPr="00EA62A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иймання-</w:t>
      </w:r>
      <w:r w:rsidR="00C07070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</w:t>
      </w:r>
      <w:r w:rsidRPr="00EA62A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ередачі. Мешканець зобов'язаний звільнити житлове місця упродовж 5 днів з дня отримання рішення про виселення або складання акт</w:t>
      </w:r>
      <w:r w:rsidR="00D81F0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у</w:t>
      </w:r>
      <w:r w:rsidRPr="00EA62A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про відмову від його отримання.</w:t>
      </w:r>
    </w:p>
    <w:p w:rsidR="00610E37" w:rsidRPr="008829F7" w:rsidRDefault="00E6679F" w:rsidP="00E667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2.2.13.     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Використовувати житлове місце, що надане для проживання, у відповідності до його цільового призначення </w:t>
      </w:r>
      <w:r w:rsidR="004B083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       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(тобто використовувати його лише для проживання), а також забезпечувати збереження житлового місця, майна та підтримувати його в належному стані.</w:t>
      </w:r>
    </w:p>
    <w:p w:rsidR="00610E37" w:rsidRPr="008829F7" w:rsidRDefault="00E6679F" w:rsidP="0061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2.2.14.     У 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разі волевиявлення та за погодженням «з завідувачем гуртожитку здійснювати за свій рахунок поточний ремонт житлового місця.</w:t>
      </w:r>
    </w:p>
    <w:p w:rsidR="00610E37" w:rsidRPr="008829F7" w:rsidRDefault="00610E37" w:rsidP="0061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2</w:t>
      </w:r>
      <w:r w:rsidR="00E6679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.</w:t>
      </w:r>
      <w:r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2.15. </w:t>
      </w:r>
      <w:r w:rsidR="00E6679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</w:t>
      </w:r>
      <w:r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Не проводити </w:t>
      </w:r>
      <w:r w:rsidRPr="00E6679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пер</w:t>
      </w:r>
      <w:r w:rsidR="00E6679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е</w:t>
      </w:r>
      <w:r w:rsidRPr="00E6679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обладнання </w:t>
      </w:r>
      <w:r w:rsidR="00E6679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та </w:t>
      </w:r>
      <w:r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реконструкцію житлового</w:t>
      </w:r>
      <w:r w:rsidR="00E667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місця.</w:t>
      </w:r>
    </w:p>
    <w:p w:rsidR="00610E37" w:rsidRPr="004B0831" w:rsidRDefault="00610E37" w:rsidP="004B0831">
      <w:pPr>
        <w:pStyle w:val="a3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4B083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Звільнити житлове місце після закінчення обумовленого в цьому Договорі строку користування житловим місцем або достроково у випадках передбачених, цим Договором.</w:t>
      </w:r>
    </w:p>
    <w:p w:rsidR="00610E37" w:rsidRPr="004B0831" w:rsidRDefault="00610E37" w:rsidP="004B0831">
      <w:pPr>
        <w:pStyle w:val="a3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4B083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Користуватись підсобними місцями та місцями загального користування за їх прямим призначенням і на рівних правах з іншими наймачами, що проживають у цьому гуртожитку.</w:t>
      </w:r>
    </w:p>
    <w:p w:rsidR="00610E37" w:rsidRPr="008829F7" w:rsidRDefault="004B0831" w:rsidP="004B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2.2.18.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Брати участь у організованому прибиранні на блоках в гуртожитку та чергуванні на кухнях, брати участь в заходах щодо благоустрою гуртожитків та прилеглої території.</w:t>
      </w:r>
    </w:p>
    <w:p w:rsidR="00610E37" w:rsidRPr="008829F7" w:rsidRDefault="004B0831" w:rsidP="004B08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</w:pPr>
      <w:r w:rsidRPr="004B0831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2.3.</w:t>
      </w:r>
      <w:r w:rsidR="00EB15DD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 xml:space="preserve">          </w:t>
      </w:r>
      <w:r w:rsidR="00610E37" w:rsidRPr="004B0831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«Наймачу»</w:t>
      </w:r>
      <w:r w:rsidR="00610E37" w:rsidRPr="008829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,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який 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роживає у гуртожитку, забороняєт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ься:</w:t>
      </w:r>
    </w:p>
    <w:p w:rsidR="00610E37" w:rsidRPr="004B0831" w:rsidRDefault="004B0831" w:rsidP="004B0831">
      <w:pPr>
        <w:pStyle w:val="a3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.       </w:t>
      </w:r>
      <w:r w:rsidR="00610E37" w:rsidRPr="004B083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Переселятися з однієї кімнати в іншу без погодження із завідувачем гуртожитку.</w:t>
      </w:r>
    </w:p>
    <w:p w:rsidR="00610E37" w:rsidRPr="008829F7" w:rsidRDefault="004B0831" w:rsidP="004B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2.3.2.       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Переробляти чи переносити інвентар і меблі з одного місця до іншого або виносити їх з гуртожитку без дозволу завідувача гуртожитку.</w:t>
      </w:r>
    </w:p>
    <w:p w:rsidR="00610E37" w:rsidRPr="004B0831" w:rsidRDefault="00610E37" w:rsidP="004B0831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4B083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Проводити електромонтажні роботи в кімнатах та в гуртожитку, переробляти і ремонтувати електроустаткування, самостійно проводити ремонт сантехнічного обладнання.</w:t>
      </w:r>
    </w:p>
    <w:p w:rsidR="00610E37" w:rsidRPr="005A4193" w:rsidRDefault="00610E37" w:rsidP="00610E37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C1493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Користуватися електрообігрівачами та електроплитами в житлових кімнатах.</w:t>
      </w:r>
    </w:p>
    <w:p w:rsidR="00610E37" w:rsidRPr="005A4193" w:rsidRDefault="00610E37" w:rsidP="005A4193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5A419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Проводите масові </w:t>
      </w:r>
      <w:r w:rsidRPr="005A41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заходи в </w:t>
      </w:r>
      <w:r w:rsidRPr="005A419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гуртожитку </w:t>
      </w:r>
      <w:r w:rsidRPr="005A41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без </w:t>
      </w:r>
      <w:r w:rsidRPr="005A419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письмового дозволу дирекції відповідного </w:t>
      </w:r>
      <w:r w:rsidRPr="005A419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факультету </w:t>
      </w:r>
      <w:r w:rsidRPr="005A419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та узгодження із завідувачем гуртожитку.</w:t>
      </w:r>
    </w:p>
    <w:p w:rsidR="00610E37" w:rsidRPr="00CB03DB" w:rsidRDefault="00610E37" w:rsidP="00CB03DB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CB03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Залишати сторонніх осіб після 23:00.</w:t>
      </w:r>
    </w:p>
    <w:p w:rsidR="00610E37" w:rsidRPr="00CB03DB" w:rsidRDefault="00610E37" w:rsidP="00CB03DB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CB03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Палити, приносите, вживати та зберігати в гуртожитку спиртні напої, наркотичні або токсичні речовини, перебувати в гуртожитку в стані алкогольного, токсичного або наркотичного сп'яніння, палити в житлових те робочих кімнатах гуртожитку, зберігати те користуватись іншими приладами для паління.</w:t>
      </w:r>
    </w:p>
    <w:p w:rsidR="00610E37" w:rsidRPr="00CB03DB" w:rsidRDefault="00610E37" w:rsidP="00CB03DB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CB03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Порушувати тишу з 22:00 до 07:00.</w:t>
      </w:r>
    </w:p>
    <w:p w:rsidR="00610E37" w:rsidRPr="00CB03DB" w:rsidRDefault="00610E37" w:rsidP="00CB03DB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CB03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Створювати шум, а також вмикати телевізійну, комп’ютерну та </w:t>
      </w:r>
      <w:r w:rsidR="00CB03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а</w:t>
      </w:r>
      <w:r w:rsidRPr="00CB03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удіоапаратуру на гучність, що перевищує встановлені норми та створювати інший шум, який заважає мешканцям гуртожитку.</w:t>
      </w:r>
    </w:p>
    <w:p w:rsidR="00610E37" w:rsidRPr="00CB03DB" w:rsidRDefault="00610E37" w:rsidP="00CB03DB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CB03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Тримати в гуртожитку тварин.</w:t>
      </w:r>
    </w:p>
    <w:p w:rsidR="00610E37" w:rsidRPr="00CB03DB" w:rsidRDefault="00610E37" w:rsidP="00CB03DB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CB03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Наклеювати на с</w:t>
      </w:r>
      <w:r w:rsidR="00CB03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т</w:t>
      </w:r>
      <w:r w:rsidRPr="00CB03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інах житлового місця і в місцях загального користування оголошення, плакати, картини тощо. В окремих випадках розміщення оголошень, плакатів тощо, дозволяється за попереднім узгодженням з адміністрацією гуртожитку т</w:t>
      </w:r>
      <w:r w:rsidR="00CB03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а органами студентського самовряду</w:t>
      </w:r>
      <w:r w:rsidRPr="00CB03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вання.</w:t>
      </w:r>
    </w:p>
    <w:p w:rsidR="00610E37" w:rsidRPr="00FE5E7B" w:rsidRDefault="00610E37" w:rsidP="00FE5E7B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FE5E7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Прати білизну, чистити взуття, приймати водні процедури у житлових кімнатах та не</w:t>
      </w:r>
      <w:r w:rsidR="00B4762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</w:t>
      </w:r>
      <w:r w:rsidRPr="00FE5E7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ристосованих для цього місцях, а також сушити білизну на коридорах та в місцях загального користування.</w:t>
      </w:r>
    </w:p>
    <w:p w:rsidR="00610E37" w:rsidRPr="00D61681" w:rsidRDefault="00610E37" w:rsidP="00D61681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D6168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Зберігати вогнепальну, пневматичну і холодну зброю, пристрої для відстрілу патронів, споряджених гумовими чи аналогічними за своїми властивостями метальними снарядами несмертельної дії, та з патронів, інші боєприпаси до зброї те вибухові матеріали тощо.</w:t>
      </w:r>
    </w:p>
    <w:p w:rsidR="00610E37" w:rsidRPr="00BB5B06" w:rsidRDefault="00610125" w:rsidP="00610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2.3.14.     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Самовільно замінювати дверний замок та робити дублікати ключів.</w:t>
      </w:r>
    </w:p>
    <w:p w:rsidR="00610E37" w:rsidRPr="00BB5B06" w:rsidRDefault="00610E37" w:rsidP="0061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2</w:t>
      </w:r>
      <w:r w:rsidR="00B4762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.</w:t>
      </w:r>
      <w:r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3.15. </w:t>
      </w:r>
      <w:r w:rsidR="00B4762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</w:t>
      </w:r>
      <w:r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Проникати до гуртожитку через вікна та дозволяти вчиняти такі дії стороннім особам, сидіти на підвіконні, викидати сміття та різні предмети через вікна. Проникати у підвали, господарські місця, бойлеру, щитків з електрострумом та електроживленням, дахів усіх без винятку приміщень.</w:t>
      </w:r>
    </w:p>
    <w:p w:rsidR="00610E37" w:rsidRPr="00BB5B06" w:rsidRDefault="00610E37" w:rsidP="0061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2.3.16.</w:t>
      </w:r>
      <w:r w:rsidR="0069743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</w:t>
      </w:r>
      <w:r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Передавати перепустку до гуртожитку іншим особам.</w:t>
      </w:r>
    </w:p>
    <w:p w:rsidR="00610E37" w:rsidRDefault="00610E37" w:rsidP="00610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2</w:t>
      </w:r>
      <w:r w:rsidR="0069743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.</w:t>
      </w:r>
      <w:r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3.17. </w:t>
      </w:r>
      <w:r w:rsidR="0069743F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</w:t>
      </w:r>
      <w:r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Загромаджувати житлову кімнату великогабаритними речами, залишати в холах, коридорах на збереження власні меблі, холодильники, піаніно тощо.</w:t>
      </w:r>
    </w:p>
    <w:p w:rsidR="00900BC9" w:rsidRPr="00BB5B06" w:rsidRDefault="00900BC9" w:rsidP="0061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0E37" w:rsidRPr="00900BC9" w:rsidRDefault="00610E37" w:rsidP="00900BC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</w:pPr>
      <w:r w:rsidRPr="00900BC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ПРАВА СТОРІН</w:t>
      </w:r>
    </w:p>
    <w:p w:rsidR="00900BC9" w:rsidRPr="00900BC9" w:rsidRDefault="00900BC9" w:rsidP="00900BC9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0E37" w:rsidRPr="00BB5B06" w:rsidRDefault="00900BC9" w:rsidP="00900BC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uk-UA" w:eastAsia="uk-UA"/>
        </w:rPr>
        <w:t>3.1</w:t>
      </w:r>
      <w:r w:rsidRPr="00900BC9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lang w:val="uk-UA" w:eastAsia="uk-UA"/>
        </w:rPr>
        <w:t xml:space="preserve">.          </w:t>
      </w:r>
      <w:r w:rsidR="00610E37" w:rsidRPr="00900BC9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«Наймода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в</w:t>
      </w:r>
      <w:r w:rsidR="00610E37" w:rsidRPr="00900BC9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ець</w:t>
      </w:r>
      <w:r w:rsidR="00610E37" w:rsidRPr="00BB5B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»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за цим Договором має наступні права:</w:t>
      </w:r>
    </w:p>
    <w:p w:rsidR="00610E37" w:rsidRPr="00BB5B06" w:rsidRDefault="00900BC9" w:rsidP="00900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3.1.1.         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Вимагати від </w:t>
      </w:r>
      <w:r w:rsidR="00610E37" w:rsidRPr="00FC13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«</w:t>
      </w:r>
      <w:r w:rsidR="00610E37" w:rsidRPr="00FC133F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Найма</w:t>
      </w:r>
      <w:r w:rsidR="00FC133F" w:rsidRPr="00FC133F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ч</w:t>
      </w:r>
      <w:r w:rsidR="00610E37" w:rsidRPr="00FC133F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а</w:t>
      </w:r>
      <w:r w:rsidR="00610E37" w:rsidRPr="00FC13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»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дотримання Правил внутрішнього розпорядку в студентських гуртожитках ХНУРЕ, Положення про студентський гуртожиток ХНУРЕ тощо.</w:t>
      </w:r>
    </w:p>
    <w:p w:rsidR="00610E37" w:rsidRPr="00BB5B06" w:rsidRDefault="00900BC9" w:rsidP="00900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3.1.2.         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Вимагати від </w:t>
      </w:r>
      <w:r w:rsidR="00610E37" w:rsidRPr="00FC13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«</w:t>
      </w:r>
      <w:r w:rsidR="00610E37" w:rsidRPr="00FC133F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Наймача</w:t>
      </w:r>
      <w:r w:rsidR="00610E37" w:rsidRPr="00FC13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»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своєчасного внесення плати за проживання.</w:t>
      </w:r>
    </w:p>
    <w:p w:rsidR="00610E37" w:rsidRPr="00BB5B06" w:rsidRDefault="00911F7C" w:rsidP="0061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3.1.3.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Вимагати від </w:t>
      </w:r>
      <w:r w:rsidR="00610E37" w:rsidRPr="00FC133F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«Наймача»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звільнення житлового місця після закінчення терміну користування, обумовленого цим Договором або дострокового у випадках визнач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ених п. 2.2.12. цього Договору. </w:t>
      </w:r>
    </w:p>
    <w:p w:rsidR="00610E37" w:rsidRPr="00BB5B06" w:rsidRDefault="00911F7C" w:rsidP="00911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911F7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 xml:space="preserve">3.2.          </w:t>
      </w:r>
      <w:r w:rsidR="00610E37" w:rsidRPr="00911F7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«</w:t>
      </w:r>
      <w:r w:rsidR="00610E37" w:rsidRPr="00911F7C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Наймач</w:t>
      </w:r>
      <w:r w:rsidR="00610E37" w:rsidRPr="00911F7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»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за цим Договором мас наступні права:</w:t>
      </w:r>
    </w:p>
    <w:p w:rsidR="00610E37" w:rsidRPr="00BB5B06" w:rsidRDefault="00911F7C" w:rsidP="00911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3.2.1.         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Користуватися місцями навчального, культурно-побутового, спортивного призначення, камерами зберігання, іншим інвентарем і майном гуртожитку згідно з встановленим порядком.</w:t>
      </w:r>
    </w:p>
    <w:p w:rsidR="00610E37" w:rsidRPr="00BB5B06" w:rsidRDefault="00DF46FB" w:rsidP="00DF4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3.2.2.         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Мати постійне житлове</w:t>
      </w:r>
      <w:r w:rsidR="00DA0C3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місце в кімнаті гуртожитку на в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есь час навчання.</w:t>
      </w:r>
    </w:p>
    <w:p w:rsidR="00610E37" w:rsidRPr="00BB5B06" w:rsidRDefault="0050106B" w:rsidP="00501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3.2.3.         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Звертатися до завідувача гуртожитку і органів студентською самоврядування щодо ремонту або заміни обладнання, меблів, постільної білизни та іншого майна гуртожитку, яке знаходиться </w:t>
      </w:r>
      <w:r w:rsidR="00610E37" w:rsidRPr="00BB5B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н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неналежному стані, а також усунення недоліків у забезпеченні побутових умов.</w:t>
      </w:r>
    </w:p>
    <w:p w:rsidR="00610E37" w:rsidRPr="00BB5B06" w:rsidRDefault="0050106B" w:rsidP="00501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3.2.4.         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Обирати органи студентського самоврядування гуртожитку і бут и обраним до їхнього складу.</w:t>
      </w:r>
    </w:p>
    <w:p w:rsidR="00610E37" w:rsidRPr="00BB5B06" w:rsidRDefault="00694E06" w:rsidP="00694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lastRenderedPageBreak/>
        <w:t xml:space="preserve">3.2.5.        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Через органи студентського самоврядування гуртожитку брати уч</w:t>
      </w:r>
      <w:r w:rsidR="000C5DB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ас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ть у вирішенні питань, пов'язаних з поліпшенням житлово-побутових умов, організації культурно-виховної роботи і дозв</w:t>
      </w:r>
      <w:r w:rsidR="000C5DB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ілля, роботи працівників гуртожит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ку тощо.</w:t>
      </w:r>
    </w:p>
    <w:p w:rsidR="00610E37" w:rsidRDefault="00F92F20" w:rsidP="00F92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3.2.6.        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Звертатись із письмовими зверненнями до керівництва університету щодо питань пов’язаних із діяльністю студмістечка, роботою дирекції та обслуговуючого персоналу, житлово-побутовими умовами, якщо вони не відповідають встановленим нормам.</w:t>
      </w:r>
    </w:p>
    <w:p w:rsidR="00FC133F" w:rsidRPr="00BB5B06" w:rsidRDefault="00FC133F" w:rsidP="00F92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610E37" w:rsidRPr="00FC133F" w:rsidRDefault="00610E37" w:rsidP="00FC133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</w:pPr>
      <w:r w:rsidRPr="00FC13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ПЛАТА ЗА КОРИСТУВАННЯ ЖИТЛОВИМ МІСЦЕМ</w:t>
      </w:r>
    </w:p>
    <w:p w:rsidR="00FC133F" w:rsidRPr="00FC133F" w:rsidRDefault="00FC133F" w:rsidP="00FC133F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0E37" w:rsidRPr="00BB5B06" w:rsidRDefault="00FC133F" w:rsidP="00FC1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4.1.          </w:t>
      </w:r>
      <w:r w:rsidR="00610E37" w:rsidRPr="00FC13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«</w:t>
      </w:r>
      <w:r w:rsidR="00610E37" w:rsidRPr="00FC133F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Наймач</w:t>
      </w:r>
      <w:r w:rsidR="00610E37" w:rsidRPr="00FC13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»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здійснює оплату за проживання у сумі встановленій наказом </w:t>
      </w:r>
      <w:r w:rsidR="00610E37" w:rsidRPr="00FC133F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«Наймодавця»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на підставі розрахунків, а також здійснює оплату за використання додаткових споживачів електроенергії відповідно до нормативів.</w:t>
      </w:r>
    </w:p>
    <w:p w:rsidR="00610E37" w:rsidRPr="00BB5B06" w:rsidRDefault="00FC133F" w:rsidP="00FC13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uk-UA" w:eastAsia="uk-UA"/>
        </w:rPr>
        <w:t xml:space="preserve">4.2.          </w:t>
      </w:r>
      <w:r w:rsidR="00610E37" w:rsidRPr="00FC133F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«Наймач»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має право здійснити оплату за проживання одноразовим платежем за весь навчальний рік або за весь строк вказаного в договорі.</w:t>
      </w:r>
    </w:p>
    <w:p w:rsidR="00610E37" w:rsidRPr="00BB5B06" w:rsidRDefault="00FC133F" w:rsidP="00FC13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uk-UA" w:eastAsia="uk-UA"/>
        </w:rPr>
        <w:t>4.3.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 xml:space="preserve">         </w:t>
      </w:r>
      <w:r w:rsidRPr="00FC133F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«Наймодавець»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має право </w:t>
      </w:r>
      <w:r w:rsidR="00EB15DD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обґрунтовано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збільшити вартість проживання за житлове місце, у разі змінення нормативно- правової бази та згідно кошторису, про що видається відповідний наказ та доводиться до відома </w:t>
      </w:r>
      <w:r w:rsidR="00610E37" w:rsidRPr="005D3A45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«Наймача»</w:t>
      </w:r>
      <w:r w:rsidR="00610E37" w:rsidRPr="00BB5B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.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При незгоді </w:t>
      </w:r>
      <w:r w:rsidR="00610E37" w:rsidRPr="005D3A45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«Наймача»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з вартістю проживання, він має право розірвати цей Договір в односторонньому порядку шляхом надання </w:t>
      </w:r>
      <w:r w:rsidR="00610E37" w:rsidRPr="005D3A4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«</w:t>
      </w:r>
      <w:r w:rsidR="005D3A45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Наймода</w:t>
      </w:r>
      <w:r w:rsidR="00610E37" w:rsidRPr="005D3A45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вц</w:t>
      </w:r>
      <w:r w:rsidR="005D3A45" w:rsidRPr="005D3A45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ю</w:t>
      </w:r>
      <w:r w:rsidR="00610E37" w:rsidRPr="005D3A4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»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письмового повідомлення та погашення заборгованості за проживання.</w:t>
      </w:r>
    </w:p>
    <w:p w:rsidR="00610E37" w:rsidRPr="00BB5B06" w:rsidRDefault="005D3A45" w:rsidP="005D3A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uk-UA" w:eastAsia="uk-UA"/>
        </w:rPr>
        <w:t xml:space="preserve">4.4.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«Наймодаве</w:t>
      </w:r>
      <w:r w:rsidR="00610E37" w:rsidRPr="005D3A45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ць»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залишає за собою право при несвоєчасної сплаті за проживання вжити додаткові фінансові стягнення у вигляді нарахування пені відповідно до діючого законодавства України.</w:t>
      </w:r>
    </w:p>
    <w:p w:rsidR="00610E37" w:rsidRDefault="005D3A45" w:rsidP="00610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4.5.          </w:t>
      </w:r>
      <w:r w:rsidR="00610E37" w:rsidRPr="00BB5B0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У разі дострокового розірвання цього Договору з ініціативи Сторін, або однієї із Сторін цього Договору внесена оплата за користування житловим місцем поверненню не підлягає.</w:t>
      </w:r>
    </w:p>
    <w:p w:rsidR="00610E37" w:rsidRPr="008829F7" w:rsidRDefault="005D3A45" w:rsidP="005D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4.6.         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Додаткові послуги, що надаються за бажанням </w:t>
      </w:r>
      <w:r w:rsidR="00610E37" w:rsidRPr="005D3A45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«Наймача»</w:t>
      </w:r>
      <w:r w:rsidR="00610E37" w:rsidRPr="008829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,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який проживає у гуртожитку, оплачуються окремо.</w:t>
      </w:r>
    </w:p>
    <w:p w:rsidR="00610E37" w:rsidRDefault="005D3A45" w:rsidP="005D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4.7.         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Оплата за житло та надані послуги здійснюється не менш ніж за місяць вперед.</w:t>
      </w:r>
    </w:p>
    <w:p w:rsidR="00DF3C6D" w:rsidRPr="008829F7" w:rsidRDefault="00DF3C6D" w:rsidP="005D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610E37" w:rsidRPr="00DF3C6D" w:rsidRDefault="00610E37" w:rsidP="00DF3C6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</w:pPr>
      <w:bookmarkStart w:id="1" w:name="bookmark0"/>
      <w:r w:rsidRPr="00DF3C6D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ВИРІШЕННЯ СПОРІВ</w:t>
      </w:r>
      <w:bookmarkEnd w:id="1"/>
    </w:p>
    <w:p w:rsidR="00DF3C6D" w:rsidRPr="00DF3C6D" w:rsidRDefault="00DF3C6D" w:rsidP="00DF3C6D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0E37" w:rsidRPr="008829F7" w:rsidRDefault="00DF3C6D" w:rsidP="00DF3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5.1.         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Усі спори, що виникають з цього Договору або пов’язані із ним, вирішуються шляхом переговорів між Сторонами.</w:t>
      </w:r>
    </w:p>
    <w:p w:rsidR="00610E37" w:rsidRDefault="00DF3C6D" w:rsidP="00DF3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5.2.         </w:t>
      </w:r>
      <w:r w:rsidR="00610E37"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Якщо відповідний спір не можливо вирішити шляхом переговорів, він вирішується в судовому порядку відповідно до чинного законодавства України.</w:t>
      </w:r>
    </w:p>
    <w:p w:rsidR="00E64A59" w:rsidRPr="008829F7" w:rsidRDefault="00E64A59" w:rsidP="00DF3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610E37" w:rsidRPr="00E64A59" w:rsidRDefault="00610E37" w:rsidP="00E64A5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</w:pPr>
      <w:bookmarkStart w:id="2" w:name="bookmark1"/>
      <w:r w:rsidRPr="00E64A5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ВІДПОВІДАЛЬНІСТЬ СТОРІН</w:t>
      </w:r>
      <w:bookmarkEnd w:id="2"/>
    </w:p>
    <w:p w:rsidR="00E64A59" w:rsidRPr="00E64A59" w:rsidRDefault="00E64A59" w:rsidP="00E64A59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0E37" w:rsidRPr="00E64A59" w:rsidRDefault="00E64A59" w:rsidP="00E64A59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   </w:t>
      </w:r>
      <w:r w:rsidR="00610E37" w:rsidRPr="00E64A5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У випадку порушення своїх зобов’язань за цим Договором, Сторони несуть відповідальність, визначену цим Договором та чинним законодавством України.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:rsidR="00610E37" w:rsidRPr="00805CC2" w:rsidRDefault="00805CC2" w:rsidP="00805CC2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uk-UA"/>
        </w:rPr>
        <w:t xml:space="preserve">      </w:t>
      </w:r>
      <w:r w:rsidR="00610E37" w:rsidRPr="00805C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uk-UA"/>
        </w:rPr>
        <w:t>«Наймач»</w:t>
      </w:r>
      <w:r w:rsidR="00610E37" w:rsidRPr="00805CC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несе відповідальність за пошкодження житлового місця або гуртожитку та його майна, які виникають з вини </w:t>
      </w:r>
      <w:r w:rsidR="00610E37" w:rsidRPr="00805CC2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«Наймача»</w:t>
      </w:r>
      <w:r w:rsidR="00610E37" w:rsidRPr="00805C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 xml:space="preserve">, </w:t>
      </w:r>
      <w:r w:rsidR="00610E37" w:rsidRPr="00805CC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зобов’язується відшкодовувати «</w:t>
      </w:r>
      <w:r w:rsidR="00610E37" w:rsidRPr="00805C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uk-UA"/>
        </w:rPr>
        <w:t>Наймода</w:t>
      </w:r>
      <w:r w:rsidRPr="00805C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uk-UA"/>
        </w:rPr>
        <w:t>вц</w:t>
      </w:r>
      <w:r w:rsidR="00610E37" w:rsidRPr="00805C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uk-UA"/>
        </w:rPr>
        <w:t>ю</w:t>
      </w:r>
      <w:r w:rsidR="00610E37" w:rsidRPr="00805C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»</w:t>
      </w:r>
      <w:r w:rsidR="00610E37" w:rsidRPr="00805CC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всі збитки, в сумі і в терміни відповідно до акту, складеного за участю представника профспілки студентів та аспірантів, директора студмістечка й завідувача гуртожитку та органів студентського самоврядування.</w:t>
      </w:r>
    </w:p>
    <w:p w:rsidR="00805CC2" w:rsidRPr="00805CC2" w:rsidRDefault="00805CC2" w:rsidP="00805CC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0E37" w:rsidRPr="00805CC2" w:rsidRDefault="00805CC2" w:rsidP="00805C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 xml:space="preserve"> </w:t>
      </w:r>
      <w:r w:rsidR="00610E37" w:rsidRPr="00805C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 xml:space="preserve"> ПІДСТАВИ ДОСТРОКОВОГО РОЗІРВАННЯ ДОГОВОРУ</w:t>
      </w:r>
    </w:p>
    <w:p w:rsidR="00805CC2" w:rsidRPr="00805CC2" w:rsidRDefault="00805CC2" w:rsidP="00805CC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0E37" w:rsidRPr="00805CC2" w:rsidRDefault="00805CC2" w:rsidP="00805CC2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</w:t>
      </w:r>
      <w:r w:rsidR="00610E37" w:rsidRPr="00805CC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Цей Договір може бути достроково розірваний </w:t>
      </w:r>
      <w:r w:rsidR="00610E37" w:rsidRPr="00805CC2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</w:t>
      </w:r>
      <w:r w:rsidRPr="00805CC2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Наймодавцем</w:t>
      </w:r>
      <w:r w:rsidR="00610E37" w:rsidRPr="00805CC2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»</w:t>
      </w:r>
      <w:r w:rsidR="00610E37" w:rsidRPr="00805CC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в односторонньому порядку за рішенням комісії з поселення відповідного факультету (структурного підрозділу) університету з письмовим попередженням за 3 доби </w:t>
      </w:r>
      <w:r w:rsidR="00610E37" w:rsidRPr="00805C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«</w:t>
      </w:r>
      <w:r w:rsidR="00610E37" w:rsidRPr="00805CC2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Наймача</w:t>
      </w:r>
      <w:r w:rsidR="00610E37" w:rsidRPr="00805C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»</w:t>
      </w:r>
      <w:r w:rsidR="00610E37" w:rsidRPr="00805CC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у будь-яку йору року без надання іншого житлового місця у випадках:</w:t>
      </w:r>
    </w:p>
    <w:p w:rsidR="00610E37" w:rsidRPr="00805CC2" w:rsidRDefault="00610E37" w:rsidP="00805CC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805CC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якщо </w:t>
      </w:r>
      <w:r w:rsidRPr="00805C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uk-UA"/>
        </w:rPr>
        <w:t>«Наймач»</w:t>
      </w:r>
      <w:r w:rsidRPr="00805CC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систематично не виконує Правила внутрішнього розпорядку в студентських гуртожитках ХНУРЕ, Положення про студентський гуртожиток ХНУРЕ, наносить пошкодження житловим місцям і місцям загального користування, що пр</w:t>
      </w:r>
      <w:r w:rsidR="00805CC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изводить до погіршення їх стану</w:t>
      </w:r>
      <w:r w:rsidRPr="00805CC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та виникнення матеріальної шкоди;</w:t>
      </w:r>
    </w:p>
    <w:p w:rsidR="00610E37" w:rsidRPr="00805CC2" w:rsidRDefault="00610E37" w:rsidP="00805CC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805CC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якщо «</w:t>
      </w:r>
      <w:r w:rsidRPr="00805C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uk-UA"/>
        </w:rPr>
        <w:t>Наймач</w:t>
      </w:r>
      <w:r w:rsidRPr="00805CC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» своєю поведінкою робить неможливим для інших мешканців спільне </w:t>
      </w:r>
      <w:r w:rsidRPr="00805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проживания </w:t>
      </w:r>
      <w:r w:rsidRPr="00805CC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у гуртожитку;</w:t>
      </w:r>
    </w:p>
    <w:p w:rsidR="00610E37" w:rsidRDefault="00610E37" w:rsidP="00610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8829F7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при несплаті коштів за проживання у житловому місці більше ніж один місяць;</w:t>
      </w:r>
    </w:p>
    <w:p w:rsidR="00610E37" w:rsidRPr="00805CC2" w:rsidRDefault="00610E37" w:rsidP="00805CC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805CC2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якщо </w:t>
      </w:r>
      <w:r w:rsidRPr="006F7194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«Наймач»</w:t>
      </w:r>
      <w:r w:rsidRPr="00805CC2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не виконує правил техніки безпеки чи пожежної безпеки;</w:t>
      </w:r>
    </w:p>
    <w:p w:rsidR="00610E37" w:rsidRPr="006F7194" w:rsidRDefault="00610E37" w:rsidP="006F719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6F7194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 інших підстав передбачених чинним законодавством України.</w:t>
      </w:r>
    </w:p>
    <w:p w:rsidR="00610E37" w:rsidRPr="005173C3" w:rsidRDefault="00610E37" w:rsidP="0061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Після прийняття рішення про дострокове розірвання договору на проживання в гуртожитку комісія з поселення відповідного факультету (структурного підрозділу) університету зобов’язана письмово повідомиш особу, відповідальну за реєстрацію осіб, що проживають в гуртожитку про прийняте рішення.</w:t>
      </w:r>
    </w:p>
    <w:p w:rsidR="00610E37" w:rsidRPr="002C1BB0" w:rsidRDefault="002C1BB0" w:rsidP="002C1BB0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   </w:t>
      </w:r>
      <w:r w:rsidR="00610E37" w:rsidRPr="002C1BB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Якщо цей Договір буде достроково розірвано, </w:t>
      </w:r>
      <w:r w:rsidR="00610E37" w:rsidRPr="002C1BB0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«Наймач»</w:t>
      </w:r>
      <w:r w:rsidR="00610E37" w:rsidRPr="002C1B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 xml:space="preserve"> </w:t>
      </w:r>
      <w:r w:rsidR="00610E37" w:rsidRPr="002C1BB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зобов’язується в термін до </w:t>
      </w:r>
      <w:r w:rsidRPr="002C1BB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5</w:t>
      </w:r>
      <w:r w:rsidR="00610E37" w:rsidRPr="002C1BB0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(п’яти) днів звільнити житлове місце в стані, в якому воно надавалось (з урахуванням нормального зносу), про що складається Акт приймання- передачі.</w:t>
      </w:r>
    </w:p>
    <w:p w:rsidR="002C1BB0" w:rsidRPr="002C1BB0" w:rsidRDefault="002C1BB0" w:rsidP="002C1BB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</w:p>
    <w:p w:rsidR="00610E37" w:rsidRPr="002C1BB0" w:rsidRDefault="00610E37" w:rsidP="002C1BB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uk-UA"/>
        </w:rPr>
      </w:pPr>
      <w:r w:rsidRPr="002C1BB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uk-UA"/>
        </w:rPr>
        <w:t>Д</w:t>
      </w:r>
      <w:r w:rsidR="002C1BB0" w:rsidRPr="002C1BB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uk-UA"/>
        </w:rPr>
        <w:t xml:space="preserve">ІЯ </w:t>
      </w:r>
      <w:r w:rsidRPr="002C1BB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uk-UA"/>
        </w:rPr>
        <w:t>ДОГОВОРУ</w:t>
      </w:r>
    </w:p>
    <w:p w:rsidR="002C1BB0" w:rsidRPr="002C1BB0" w:rsidRDefault="002C1BB0" w:rsidP="002C1BB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0E37" w:rsidRPr="002435E3" w:rsidRDefault="002435E3" w:rsidP="002435E3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    </w:t>
      </w:r>
      <w:r w:rsidR="00610E37" w:rsidRPr="002435E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Цей Договір вважається укладеним і набирає чинності з моменту його п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ідписання Сторонами, і діє до                   </w:t>
      </w:r>
      <w:r w:rsidR="002C1BB0" w:rsidRPr="002435E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«_____</w:t>
      </w:r>
      <w:r w:rsidRPr="002435E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»__________</w:t>
      </w:r>
      <w:r w:rsidR="00610E37" w:rsidRPr="002435E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20</w:t>
      </w:r>
      <w:r w:rsidR="002C1BB0" w:rsidRPr="002435E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2__</w:t>
      </w:r>
      <w:r w:rsidRPr="002435E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</w:t>
      </w:r>
      <w:r w:rsidR="00610E37" w:rsidRPr="002435E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р.</w:t>
      </w:r>
    </w:p>
    <w:p w:rsidR="002435E3" w:rsidRDefault="007B5E8D" w:rsidP="0024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8.2.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Закінчення терміну дії Договору не звільняє Сторони від відповідальності за його порушення, яке мало місце під час дії цього Договору.</w:t>
      </w:r>
    </w:p>
    <w:p w:rsidR="00610E37" w:rsidRDefault="002435E3" w:rsidP="0024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8.3.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Закінчення терміну дії цього Договору не звільняє Сторони від виконання тих зобов’язань, що лишилися невиконаними.</w:t>
      </w:r>
    </w:p>
    <w:p w:rsidR="007B5E8D" w:rsidRPr="005173C3" w:rsidRDefault="007B5E8D" w:rsidP="007B5E8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</w:p>
    <w:p w:rsidR="00610E37" w:rsidRPr="005173C3" w:rsidRDefault="00610E37" w:rsidP="0061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3C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uk-UA"/>
        </w:rPr>
        <w:t>9. ПРИКІНЦЕВІ ПОЛОЖЕННЯ</w:t>
      </w:r>
    </w:p>
    <w:p w:rsidR="00610E37" w:rsidRPr="005173C3" w:rsidRDefault="007B5E8D" w:rsidP="007B5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lastRenderedPageBreak/>
        <w:t xml:space="preserve">9.1.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Усі правовідносини, що виникають з цього Договору або пов'язані із ним, у тому числі пов’язані із діяльністю,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10E37" w:rsidRPr="005173C3" w:rsidRDefault="007B5E8D" w:rsidP="007B5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9.2.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Жодна із Сторін не має права передавати свої права та обов’язки за цим Договором третім особам без письмового погодження цього із іншою Стороною.</w:t>
      </w:r>
    </w:p>
    <w:p w:rsidR="00610E37" w:rsidRPr="005173C3" w:rsidRDefault="007B5E8D" w:rsidP="007B5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9.3.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Взаємовідносини Сторін, що не врегульовані цим Договором, регулюються чинним законодавством України та локальними актами </w:t>
      </w:r>
      <w:r w:rsidR="00610E37" w:rsidRPr="007B5E8D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uk-UA" w:eastAsia="uk-UA"/>
        </w:rPr>
        <w:t>«</w:t>
      </w:r>
      <w:r w:rsidR="00610E37" w:rsidRPr="007B5E8D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Наймодавця</w:t>
      </w:r>
      <w:r w:rsidR="00610E37" w:rsidRPr="007B5E8D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uk-UA" w:eastAsia="uk-UA"/>
        </w:rPr>
        <w:t>»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.</w:t>
      </w:r>
    </w:p>
    <w:p w:rsidR="00610E37" w:rsidRPr="005173C3" w:rsidRDefault="007B5E8D" w:rsidP="007B5E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</w:pPr>
      <w:r w:rsidRPr="007B5E8D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uk-UA" w:eastAsia="uk-UA"/>
        </w:rPr>
        <w:t>9.4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 xml:space="preserve">.    </w:t>
      </w:r>
      <w:r w:rsidR="00610E37" w:rsidRPr="007B5E8D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uk-UA" w:eastAsia="uk-UA"/>
        </w:rPr>
        <w:t>«Наймач»</w:t>
      </w:r>
      <w:r w:rsidR="00610E37" w:rsidRPr="005173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uk-UA"/>
        </w:rPr>
        <w:t>,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підписуючи цей Договір підтверджує, що він ознайомлений з Правилами внутрішнього розпорядку в студентських гуртожитках ХНУРЕ та Положенням про студентський гуртожиток ХНУРЕ.</w:t>
      </w:r>
    </w:p>
    <w:p w:rsidR="00A37CAF" w:rsidRPr="007B5E8D" w:rsidRDefault="007B5E8D" w:rsidP="007B5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9.5.      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Додаткові угоди та додатки до цього Договору є його невід’ємною частиною і мають юридичну силу у разі, </w:t>
      </w:r>
      <w:r w:rsidR="00EE6841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якщо</w:t>
      </w:r>
      <w:r w:rsidR="00610E37" w:rsidRPr="005173C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вони викладені у письмовій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</w:t>
      </w:r>
      <w:r w:rsidR="00A37CAF" w:rsidRPr="007B5E8D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формі, підписані Сторонами.</w:t>
      </w:r>
    </w:p>
    <w:p w:rsidR="00A37CAF" w:rsidRDefault="00A37CAF" w:rsidP="007B5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7B5E8D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9.6. </w:t>
      </w:r>
      <w:r w:rsidR="007B5E8D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    </w:t>
      </w:r>
      <w:r w:rsidRPr="007B5E8D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7B5E8D" w:rsidRPr="007B5E8D" w:rsidRDefault="007B5E8D" w:rsidP="007B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4A0D" w:rsidRDefault="00A37CAF" w:rsidP="007D4A0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</w:pPr>
      <w:r w:rsidRPr="00A37CA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 xml:space="preserve">АДРЕСИ ТА РЕКВІЗИТИ СТОРІН </w:t>
      </w:r>
      <w:r w:rsid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 xml:space="preserve">                                                                                  </w:t>
      </w:r>
    </w:p>
    <w:p w:rsidR="007D4A0D" w:rsidRDefault="007D4A0D" w:rsidP="007D4A0D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</w:pPr>
    </w:p>
    <w:p w:rsidR="00A37CAF" w:rsidRPr="007D4A0D" w:rsidRDefault="007D4A0D" w:rsidP="007D4A0D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val="uk-UA" w:eastAsia="uk-UA"/>
        </w:rPr>
        <w:t>Наймодавець</w:t>
      </w:r>
      <w:r w:rsidR="007B5E8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val="uk-UA" w:eastAsia="uk-UA"/>
        </w:rPr>
        <w:t xml:space="preserve">                                                                                                                                Наймач               </w:t>
      </w:r>
      <w:r w:rsidR="007B5E8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val="uk-UA"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val="uk-UA" w:eastAsia="uk-UA"/>
        </w:rPr>
        <w:t xml:space="preserve">                                                                                                               </w:t>
      </w:r>
      <w:r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val="uk-UA" w:eastAsia="uk-UA"/>
        </w:rPr>
        <w:t xml:space="preserve">        </w:t>
      </w:r>
      <w:r w:rsidR="007B5E8D"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val="uk-UA" w:eastAsia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val="uk-UA" w:eastAsia="uk-UA"/>
        </w:rPr>
        <w:t xml:space="preserve">                </w:t>
      </w:r>
      <w:r w:rsidR="007B5E8D"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val="uk-UA" w:eastAsia="uk-UA"/>
        </w:rPr>
        <w:t xml:space="preserve">                </w:t>
      </w:r>
      <w:r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val="uk-UA" w:eastAsia="uk-UA"/>
        </w:rPr>
        <w:t xml:space="preserve">                                                             </w:t>
      </w:r>
    </w:p>
    <w:p w:rsidR="00A37CAF" w:rsidRPr="007D4A0D" w:rsidRDefault="00A37CAF" w:rsidP="007D4A0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A0D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18"/>
          <w:szCs w:val="18"/>
          <w:lang w:val="uk-UA" w:eastAsia="uk-UA"/>
        </w:rPr>
        <w:t>Харківський національний</w:t>
      </w:r>
      <w:r w:rsidR="007D4A0D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18"/>
          <w:szCs w:val="18"/>
          <w:lang w:val="uk-UA" w:eastAsia="uk-UA"/>
        </w:rPr>
        <w:t xml:space="preserve">                                                                                                                             </w:t>
      </w:r>
      <w:r w:rsidR="007D4A0D" w:rsidRPr="007D4A0D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18"/>
          <w:szCs w:val="18"/>
          <w:lang w:val="uk-UA" w:eastAsia="uk-UA"/>
        </w:rPr>
        <w:t xml:space="preserve">  </w:t>
      </w:r>
      <w:r w:rsidR="00EE6841">
        <w:rPr>
          <w:rFonts w:ascii="Times New Roman" w:eastAsia="Times New Roman" w:hAnsi="Times New Roman" w:cs="Times New Roman"/>
          <w:color w:val="000000"/>
          <w:sz w:val="13"/>
          <w:szCs w:val="13"/>
          <w:lang w:val="uk-UA" w:eastAsia="uk-UA"/>
        </w:rPr>
        <w:t>(Прізв</w:t>
      </w:r>
      <w:r w:rsidR="007D4A0D" w:rsidRPr="007D4A0D">
        <w:rPr>
          <w:rFonts w:ascii="Times New Roman" w:eastAsia="Times New Roman" w:hAnsi="Times New Roman" w:cs="Times New Roman"/>
          <w:color w:val="000000"/>
          <w:sz w:val="13"/>
          <w:szCs w:val="13"/>
          <w:lang w:val="uk-UA" w:eastAsia="uk-UA"/>
        </w:rPr>
        <w:t>ище, ім'я та по батьком)</w:t>
      </w:r>
      <w:r w:rsidR="007D4A0D" w:rsidRPr="007D4A0D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18"/>
          <w:szCs w:val="18"/>
          <w:lang w:val="uk-UA" w:eastAsia="uk-UA"/>
        </w:rPr>
        <w:t xml:space="preserve">                                                                                                        </w:t>
      </w:r>
    </w:p>
    <w:p w:rsidR="00A37CAF" w:rsidRPr="007D4A0D" w:rsidRDefault="00A37CAF" w:rsidP="007D4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4A0D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18"/>
          <w:szCs w:val="18"/>
          <w:lang w:val="uk-UA" w:eastAsia="uk-UA"/>
        </w:rPr>
        <w:t>університет радіоелектроніки</w:t>
      </w:r>
    </w:p>
    <w:p w:rsidR="00A37CAF" w:rsidRPr="007D4A0D" w:rsidRDefault="00A37CAF" w:rsidP="00FB1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61166, м. Харків, пр-т. Наук</w:t>
      </w:r>
      <w:r w:rsid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и</w:t>
      </w:r>
      <w:r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, 14</w:t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 xml:space="preserve">                                                                                                      Паспорт: серії_____________,№___________</w:t>
      </w:r>
    </w:p>
    <w:p w:rsidR="00A37CAF" w:rsidRPr="007D4A0D" w:rsidRDefault="00A37CAF" w:rsidP="007D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р\р:35221290005108</w:t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 xml:space="preserve">                                                           </w:t>
      </w:r>
    </w:p>
    <w:p w:rsidR="00A37CAF" w:rsidRPr="007D4A0D" w:rsidRDefault="00A37CAF" w:rsidP="007D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Назва установо банку: ДКСУ</w:t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 xml:space="preserve">                                                                                                            </w:t>
      </w:r>
      <w:r w:rsidR="00FB1AA7"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Виданий</w:t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_______________________________</w:t>
      </w:r>
    </w:p>
    <w:p w:rsidR="00A37CAF" w:rsidRPr="007D4A0D" w:rsidRDefault="00A37CAF" w:rsidP="007D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Код банку: 820172</w:t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 xml:space="preserve">                                                                                                                                  ______________________________________</w:t>
      </w:r>
    </w:p>
    <w:p w:rsidR="00A37CAF" w:rsidRPr="007D4A0D" w:rsidRDefault="00A37CAF" w:rsidP="007D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Код СДРПОУ: 02071197</w:t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 xml:space="preserve">                                                                                                                       _______________________________________</w:t>
      </w:r>
    </w:p>
    <w:p w:rsidR="00FB1AA7" w:rsidRPr="007D4A0D" w:rsidRDefault="00A37CAF" w:rsidP="00FB1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ІПН 020711920300</w:t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 xml:space="preserve">                                                                                                                                  </w:t>
      </w:r>
    </w:p>
    <w:p w:rsidR="00A37CAF" w:rsidRPr="00FB1AA7" w:rsidRDefault="00FB1AA7" w:rsidP="00FB1AA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 xml:space="preserve">           Ідентифікаційний код</w:t>
      </w:r>
      <w:r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___________________</w:t>
      </w:r>
    </w:p>
    <w:p w:rsidR="00A37CAF" w:rsidRPr="007D4A0D" w:rsidRDefault="00A37CAF" w:rsidP="007D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В</w:t>
      </w:r>
      <w:r w:rsidR="007D4A0D"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и</w:t>
      </w:r>
      <w:r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д платежу: за проживання в</w:t>
      </w:r>
    </w:p>
    <w:p w:rsidR="00A37CAF" w:rsidRDefault="007D4A0D" w:rsidP="007D4A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</w:pPr>
      <w:r w:rsidRPr="007D4A0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  <w:t>Г</w:t>
      </w:r>
      <w:r w:rsidR="00A37CAF" w:rsidRPr="007D4A0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  <w:t>уртожитку</w:t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                                     </w:t>
      </w:r>
      <w:r w:rsidR="00FB1AA7"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Адреса:</w:t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</w:r>
      <w:r w:rsidR="00FB1AA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softHyphen/>
        <w:t>_________________________________</w:t>
      </w:r>
    </w:p>
    <w:p w:rsidR="00FB1AA7" w:rsidRDefault="00FB1AA7" w:rsidP="007D4A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 xml:space="preserve">                                                                                                                                                                   ________________________________________</w:t>
      </w:r>
    </w:p>
    <w:p w:rsidR="00FB1AA7" w:rsidRDefault="00FB1AA7" w:rsidP="007D4A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 xml:space="preserve">                                                                                                                                                                   ________________________________________ </w:t>
      </w:r>
    </w:p>
    <w:p w:rsidR="00A37CAF" w:rsidRPr="00FB1AA7" w:rsidRDefault="00FB1AA7" w:rsidP="00FB1A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 xml:space="preserve">                                                                                                                                                                   Телефон ________________________________</w:t>
      </w:r>
      <w:r w:rsidR="00A37CAF" w:rsidRPr="007D4A0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ab/>
      </w:r>
    </w:p>
    <w:p w:rsidR="007D4A0D" w:rsidRPr="007D4A0D" w:rsidRDefault="007D4A0D" w:rsidP="007D4A0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7CAF" w:rsidRDefault="00FB1AA7" w:rsidP="00FB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val="uk-UA" w:eastAsia="uk-UA"/>
        </w:rPr>
        <w:t xml:space="preserve">З </w:t>
      </w:r>
      <w:r w:rsidR="00A37CAF" w:rsidRPr="00FB1AA7">
        <w:rPr>
          <w:rFonts w:ascii="Times New Roman" w:eastAsia="Times New Roman" w:hAnsi="Times New Roman" w:cs="Times New Roman"/>
          <w:color w:val="000000"/>
          <w:sz w:val="13"/>
          <w:szCs w:val="13"/>
          <w:lang w:val="uk-UA" w:eastAsia="uk-UA"/>
        </w:rPr>
        <w:t>«Правилами внутрішнього розпорядку у студентських гуртожитках ХНУГЕ, «Положенням про студентський гуртожиток ХНУРЕ», графіком навчального процесу, санітарними та протипожежними нормами, правилами користування електричним та газовим обладнанням, правилами користування ліфтами ознайомлений, інструктаж пройдено і зобов'язуюсь виконувати.</w:t>
      </w:r>
    </w:p>
    <w:p w:rsidR="00FB1AA7" w:rsidRDefault="00FB1AA7" w:rsidP="00FB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val="uk-UA" w:eastAsia="uk-UA"/>
        </w:rPr>
      </w:pPr>
    </w:p>
    <w:p w:rsidR="00FB1AA7" w:rsidRPr="00FB1AA7" w:rsidRDefault="00FB1AA7" w:rsidP="00FB1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7CAF" w:rsidRDefault="00A37CAF" w:rsidP="00FB1A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</w:pPr>
      <w:r w:rsidRPr="00FB1AA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«</w:t>
      </w:r>
      <w:r w:rsidRPr="00FB1AA7">
        <w:rPr>
          <w:rFonts w:ascii="Segoe UI" w:eastAsia="Times New Roman" w:hAnsi="Segoe UI" w:cs="Segoe UI"/>
          <w:b/>
          <w:bCs/>
          <w:i/>
          <w:iCs/>
          <w:color w:val="000000"/>
          <w:spacing w:val="-10"/>
          <w:sz w:val="16"/>
          <w:szCs w:val="16"/>
          <w:lang w:val="uk-UA" w:eastAsia="uk-UA"/>
        </w:rPr>
        <w:t>Наймач»</w:t>
      </w:r>
      <w:r w:rsidR="00FB1AA7">
        <w:rPr>
          <w:rFonts w:ascii="Segoe UI" w:eastAsia="Times New Roman" w:hAnsi="Segoe UI" w:cs="Segoe UI"/>
          <w:b/>
          <w:bCs/>
          <w:i/>
          <w:iCs/>
          <w:color w:val="000000"/>
          <w:spacing w:val="-10"/>
          <w:sz w:val="16"/>
          <w:szCs w:val="16"/>
          <w:lang w:val="uk-UA" w:eastAsia="uk-UA"/>
        </w:rPr>
        <w:t>____________</w:t>
      </w:r>
      <w:r w:rsidR="00803EFB">
        <w:rPr>
          <w:rFonts w:ascii="Segoe UI" w:eastAsia="Times New Roman" w:hAnsi="Segoe UI" w:cs="Segoe UI"/>
          <w:b/>
          <w:bCs/>
          <w:i/>
          <w:iCs/>
          <w:color w:val="000000"/>
          <w:spacing w:val="-10"/>
          <w:sz w:val="16"/>
          <w:szCs w:val="16"/>
          <w:lang w:val="uk-UA" w:eastAsia="uk-UA"/>
        </w:rPr>
        <w:t>____________</w:t>
      </w:r>
      <w:r w:rsidRPr="00FB1AA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ab/>
        <w:t>/</w:t>
      </w:r>
      <w:r w:rsidR="00803E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________________</w:t>
      </w:r>
      <w:r w:rsidRPr="00FB1AA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ab/>
        <w:t>/</w:t>
      </w:r>
    </w:p>
    <w:p w:rsidR="00803EFB" w:rsidRPr="00FB1AA7" w:rsidRDefault="00803EFB" w:rsidP="00FB1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7CAF" w:rsidRDefault="00803EFB" w:rsidP="00803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val="uk-UA" w:eastAsia="uk-UA"/>
        </w:rPr>
        <w:t>«________</w:t>
      </w:r>
      <w:r w:rsidR="00A37CAF" w:rsidRPr="00803EFB">
        <w:rPr>
          <w:rFonts w:ascii="Times New Roman" w:eastAsia="Times New Roman" w:hAnsi="Times New Roman" w:cs="Times New Roman"/>
          <w:color w:val="000000"/>
          <w:sz w:val="13"/>
          <w:szCs w:val="13"/>
          <w:lang w:val="uk-UA"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val="uk-UA" w:eastAsia="uk-UA"/>
        </w:rPr>
        <w:t>___________</w:t>
      </w:r>
      <w:r w:rsidR="00A37CAF" w:rsidRPr="00803EFB">
        <w:rPr>
          <w:rFonts w:ascii="Times New Roman" w:eastAsia="Times New Roman" w:hAnsi="Times New Roman" w:cs="Times New Roman"/>
          <w:color w:val="000000"/>
          <w:sz w:val="13"/>
          <w:szCs w:val="13"/>
          <w:lang w:val="uk-UA" w:eastAsia="uk-UA"/>
        </w:rPr>
        <w:tab/>
        <w:t>20</w:t>
      </w:r>
      <w:r w:rsidR="00A37CAF" w:rsidRPr="00803EFB">
        <w:rPr>
          <w:rFonts w:ascii="Times New Roman" w:eastAsia="Times New Roman" w:hAnsi="Times New Roman" w:cs="Times New Roman"/>
          <w:color w:val="000000"/>
          <w:sz w:val="13"/>
          <w:szCs w:val="13"/>
          <w:lang w:val="uk-UA" w:eastAsia="uk-UA"/>
        </w:rPr>
        <w:tab/>
        <w:t>р.</w:t>
      </w:r>
    </w:p>
    <w:p w:rsidR="00803EFB" w:rsidRPr="00803EFB" w:rsidRDefault="00803EFB" w:rsidP="0080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7CAF" w:rsidRPr="00803EFB" w:rsidRDefault="00A37CAF" w:rsidP="0080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3EF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ПОГОДЖЕНО:</w:t>
      </w:r>
    </w:p>
    <w:p w:rsidR="00803EFB" w:rsidRDefault="00803EFB" w:rsidP="00803EF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</w:pPr>
    </w:p>
    <w:p w:rsidR="00A37CAF" w:rsidRPr="00A37CAF" w:rsidRDefault="00A37CAF" w:rsidP="00803EF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7CA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Директор студмістечка</w:t>
      </w:r>
    </w:p>
    <w:p w:rsidR="00803EFB" w:rsidRDefault="00803EFB" w:rsidP="00803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</w:pPr>
    </w:p>
    <w:p w:rsidR="00A37CAF" w:rsidRPr="00803EFB" w:rsidRDefault="00A37CAF" w:rsidP="00803E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3EF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Завідувач гуртожитку</w:t>
      </w:r>
      <w:r w:rsidRPr="00803EF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ab/>
      </w:r>
      <w:r w:rsidRPr="00803EF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ab/>
      </w:r>
    </w:p>
    <w:p w:rsidR="00803EFB" w:rsidRDefault="00803EFB" w:rsidP="00803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</w:pPr>
    </w:p>
    <w:p w:rsidR="00610E37" w:rsidRPr="00803EFB" w:rsidRDefault="00A37CAF" w:rsidP="00803E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803EF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uk-UA" w:eastAsia="uk-UA"/>
        </w:rPr>
        <w:t>Голова Студентського сенату гуртожитку</w:t>
      </w:r>
    </w:p>
    <w:sectPr w:rsidR="00610E37" w:rsidRPr="0080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21197484"/>
    <w:multiLevelType w:val="hybridMultilevel"/>
    <w:tmpl w:val="AD2CF59C"/>
    <w:lvl w:ilvl="0" w:tplc="B21082FE">
      <w:start w:val="7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DC56C9E"/>
    <w:multiLevelType w:val="hybridMultilevel"/>
    <w:tmpl w:val="8D603EB8"/>
    <w:lvl w:ilvl="0" w:tplc="3C18E5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53AB"/>
    <w:multiLevelType w:val="multilevel"/>
    <w:tmpl w:val="2898D7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8" w15:restartNumberingAfterBreak="0">
    <w:nsid w:val="538C7639"/>
    <w:multiLevelType w:val="multilevel"/>
    <w:tmpl w:val="84EA9A2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6C2F2F"/>
    <w:multiLevelType w:val="multilevel"/>
    <w:tmpl w:val="A74A40E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526674"/>
    <w:multiLevelType w:val="multilevel"/>
    <w:tmpl w:val="587C11D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38384B"/>
    <w:multiLevelType w:val="multilevel"/>
    <w:tmpl w:val="97EE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A456BBE"/>
    <w:multiLevelType w:val="multilevel"/>
    <w:tmpl w:val="5022A04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DC94C8A"/>
    <w:multiLevelType w:val="multilevel"/>
    <w:tmpl w:val="0330ABA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E572517"/>
    <w:multiLevelType w:val="multilevel"/>
    <w:tmpl w:val="5036B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9B"/>
    <w:rsid w:val="0005661F"/>
    <w:rsid w:val="000C5DB5"/>
    <w:rsid w:val="00151CCF"/>
    <w:rsid w:val="001F35F8"/>
    <w:rsid w:val="0023709B"/>
    <w:rsid w:val="002435E3"/>
    <w:rsid w:val="002C1BB0"/>
    <w:rsid w:val="003D0F1F"/>
    <w:rsid w:val="004B0831"/>
    <w:rsid w:val="004E4F2D"/>
    <w:rsid w:val="0050106B"/>
    <w:rsid w:val="00585D77"/>
    <w:rsid w:val="005A4193"/>
    <w:rsid w:val="005C4C7E"/>
    <w:rsid w:val="005D3A45"/>
    <w:rsid w:val="00610125"/>
    <w:rsid w:val="00610E37"/>
    <w:rsid w:val="00694E06"/>
    <w:rsid w:val="0069743F"/>
    <w:rsid w:val="006F7194"/>
    <w:rsid w:val="007B5E8D"/>
    <w:rsid w:val="007D4A0D"/>
    <w:rsid w:val="00803EFB"/>
    <w:rsid w:val="00805CC2"/>
    <w:rsid w:val="008A0602"/>
    <w:rsid w:val="00900BC9"/>
    <w:rsid w:val="00911F7C"/>
    <w:rsid w:val="00951DBF"/>
    <w:rsid w:val="00A37CAF"/>
    <w:rsid w:val="00B4762A"/>
    <w:rsid w:val="00C07070"/>
    <w:rsid w:val="00C14931"/>
    <w:rsid w:val="00C55E40"/>
    <w:rsid w:val="00C60AE7"/>
    <w:rsid w:val="00CB03DB"/>
    <w:rsid w:val="00D61681"/>
    <w:rsid w:val="00D81F0A"/>
    <w:rsid w:val="00DA0C39"/>
    <w:rsid w:val="00DF3C6D"/>
    <w:rsid w:val="00DF46FB"/>
    <w:rsid w:val="00E20B7F"/>
    <w:rsid w:val="00E64A59"/>
    <w:rsid w:val="00E6679F"/>
    <w:rsid w:val="00EA62A4"/>
    <w:rsid w:val="00EB15DD"/>
    <w:rsid w:val="00EC07C3"/>
    <w:rsid w:val="00EE6841"/>
    <w:rsid w:val="00F92F20"/>
    <w:rsid w:val="00FB1AA7"/>
    <w:rsid w:val="00FC133F"/>
    <w:rsid w:val="00FD1380"/>
    <w:rsid w:val="00FD17BF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40D3"/>
  <w15:chartTrackingRefBased/>
  <w15:docId w15:val="{C14FD3F8-F068-411F-8A0A-673E7147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8693-F26D-4A98-AC97-FB47CB4D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2022-09-24T14:27:00Z</dcterms:created>
  <dcterms:modified xsi:type="dcterms:W3CDTF">2023-07-20T09:24:00Z</dcterms:modified>
</cp:coreProperties>
</file>